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4ED9B" w14:textId="5B7CA7C1" w:rsidR="0000409C" w:rsidRPr="00917531" w:rsidRDefault="0000409C" w:rsidP="0000409C">
      <w:pPr>
        <w:spacing w:after="0" w:line="240" w:lineRule="auto"/>
      </w:pPr>
      <w:r w:rsidRPr="00917531">
        <w:t>Datum en tijdstip:</w:t>
      </w:r>
      <w:r w:rsidR="003C0145">
        <w:tab/>
      </w:r>
      <w:r w:rsidR="003C0145">
        <w:tab/>
      </w:r>
      <w:r w:rsidR="003C0145">
        <w:tab/>
      </w:r>
      <w:r w:rsidR="003C0145">
        <w:tab/>
      </w:r>
      <w:r w:rsidR="003C0145">
        <w:tab/>
        <w:t>Locatie:</w:t>
      </w:r>
    </w:p>
    <w:p w14:paraId="1CBC2C53" w14:textId="461167E9" w:rsidR="0000409C" w:rsidRPr="00917531" w:rsidRDefault="00A37CA5" w:rsidP="0000409C">
      <w:pPr>
        <w:spacing w:after="0" w:line="240" w:lineRule="auto"/>
      </w:pPr>
      <w:r>
        <w:t>Vrijdag 03 april 2020</w:t>
      </w:r>
      <w:r w:rsidR="003C0145">
        <w:tab/>
      </w:r>
      <w:r w:rsidR="003C0145">
        <w:tab/>
      </w:r>
      <w:r w:rsidR="003C0145">
        <w:tab/>
      </w:r>
      <w:r>
        <w:tab/>
      </w:r>
      <w:r>
        <w:tab/>
        <w:t xml:space="preserve">Fort </w:t>
      </w:r>
      <w:r w:rsidR="003C0145">
        <w:t>Lent</w:t>
      </w:r>
    </w:p>
    <w:p w14:paraId="79FD3DE5" w14:textId="2DE9512C" w:rsidR="0000409C" w:rsidRPr="00917531" w:rsidRDefault="0000409C" w:rsidP="0000409C">
      <w:pPr>
        <w:spacing w:after="0" w:line="240" w:lineRule="auto"/>
      </w:pPr>
      <w:r w:rsidRPr="00917531">
        <w:t>1</w:t>
      </w:r>
      <w:r w:rsidR="00A37CA5">
        <w:t>8</w:t>
      </w:r>
      <w:r w:rsidRPr="00917531">
        <w:t>.</w:t>
      </w:r>
      <w:r w:rsidR="00A62355">
        <w:t>0</w:t>
      </w:r>
      <w:r w:rsidRPr="00917531">
        <w:t xml:space="preserve">0 - </w:t>
      </w:r>
      <w:r w:rsidR="00A37CA5">
        <w:t>21</w:t>
      </w:r>
      <w:r w:rsidRPr="00917531">
        <w:t>.00 uur</w:t>
      </w:r>
      <w:r w:rsidR="003C0145">
        <w:tab/>
      </w:r>
      <w:r w:rsidR="003C0145">
        <w:tab/>
      </w:r>
      <w:r w:rsidR="003C0145">
        <w:tab/>
      </w:r>
      <w:r w:rsidR="003C0145">
        <w:tab/>
      </w:r>
      <w:r w:rsidR="003C0145">
        <w:tab/>
      </w:r>
      <w:proofErr w:type="spellStart"/>
      <w:r w:rsidR="00A37CA5">
        <w:t>Bemmelsedijk</w:t>
      </w:r>
      <w:proofErr w:type="spellEnd"/>
      <w:r w:rsidR="00A37CA5">
        <w:t xml:space="preserve"> 4</w:t>
      </w:r>
    </w:p>
    <w:p w14:paraId="033C80EB" w14:textId="285CA548" w:rsidR="0000409C" w:rsidRPr="00917531" w:rsidRDefault="003C0145" w:rsidP="0000409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6663 </w:t>
      </w:r>
      <w:r w:rsidR="00A37CA5">
        <w:t>KZ</w:t>
      </w:r>
      <w:r>
        <w:t xml:space="preserve"> Nijmegen</w:t>
      </w:r>
    </w:p>
    <w:p w14:paraId="5BC727F5" w14:textId="29937AE2" w:rsidR="0000409C" w:rsidRPr="00917531" w:rsidRDefault="0000409C" w:rsidP="0000409C">
      <w:pPr>
        <w:spacing w:after="0" w:line="240" w:lineRule="auto"/>
      </w:pPr>
    </w:p>
    <w:p w14:paraId="0254D88B" w14:textId="77777777" w:rsidR="0000409C" w:rsidRPr="00917531" w:rsidRDefault="0000409C" w:rsidP="0000409C">
      <w:pPr>
        <w:rPr>
          <w:b/>
          <w:u w:val="single"/>
        </w:rPr>
      </w:pPr>
    </w:p>
    <w:p w14:paraId="144B379D" w14:textId="77777777" w:rsidR="00106DE4" w:rsidRDefault="00106DE4" w:rsidP="0000409C">
      <w:pPr>
        <w:jc w:val="center"/>
        <w:rPr>
          <w:b/>
          <w:sz w:val="32"/>
          <w:szCs w:val="32"/>
        </w:rPr>
      </w:pPr>
    </w:p>
    <w:p w14:paraId="0C040D9D" w14:textId="2585AD04" w:rsidR="0000409C" w:rsidRPr="0099790F" w:rsidRDefault="0000409C" w:rsidP="0000409C">
      <w:pPr>
        <w:jc w:val="center"/>
        <w:rPr>
          <w:b/>
          <w:sz w:val="32"/>
          <w:szCs w:val="32"/>
        </w:rPr>
      </w:pPr>
      <w:r w:rsidRPr="0099790F">
        <w:rPr>
          <w:b/>
          <w:sz w:val="32"/>
          <w:szCs w:val="32"/>
        </w:rPr>
        <w:t>Programma</w:t>
      </w:r>
    </w:p>
    <w:p w14:paraId="128AED99" w14:textId="78858C3E" w:rsidR="0000409C" w:rsidRPr="0099790F" w:rsidRDefault="00B041FF" w:rsidP="0025405D">
      <w:pPr>
        <w:jc w:val="center"/>
        <w:rPr>
          <w:b/>
          <w:color w:val="548DD4" w:themeColor="text2" w:themeTint="99"/>
          <w:sz w:val="40"/>
          <w:szCs w:val="40"/>
        </w:rPr>
      </w:pPr>
      <w:r>
        <w:rPr>
          <w:b/>
          <w:color w:val="548DD4" w:themeColor="text2" w:themeTint="99"/>
          <w:sz w:val="40"/>
          <w:szCs w:val="40"/>
        </w:rPr>
        <w:t>Oratie symposium prof</w:t>
      </w:r>
      <w:r w:rsidR="00A37CA5">
        <w:rPr>
          <w:b/>
          <w:color w:val="548DD4" w:themeColor="text2" w:themeTint="99"/>
          <w:sz w:val="40"/>
          <w:szCs w:val="40"/>
        </w:rPr>
        <w:t>.</w:t>
      </w:r>
      <w:r>
        <w:rPr>
          <w:b/>
          <w:color w:val="548DD4" w:themeColor="text2" w:themeTint="99"/>
          <w:sz w:val="40"/>
          <w:szCs w:val="40"/>
        </w:rPr>
        <w:t xml:space="preserve"> dr. R. Nijveldt</w:t>
      </w:r>
      <w:r w:rsidR="00080E43">
        <w:rPr>
          <w:b/>
          <w:color w:val="548DD4" w:themeColor="text2" w:themeTint="99"/>
          <w:sz w:val="40"/>
          <w:szCs w:val="40"/>
        </w:rPr>
        <w:t xml:space="preserve"> </w:t>
      </w:r>
    </w:p>
    <w:p w14:paraId="76C9BB78" w14:textId="77777777" w:rsidR="006E0FEB" w:rsidRPr="00B208C9" w:rsidRDefault="006E0FEB" w:rsidP="006E0FEB">
      <w:pPr>
        <w:rPr>
          <w:rFonts w:cstheme="minorHAnsi"/>
          <w:b/>
          <w:sz w:val="30"/>
          <w:szCs w:val="30"/>
          <w:u w:val="single"/>
        </w:rPr>
      </w:pPr>
      <w:r w:rsidRPr="00B208C9">
        <w:rPr>
          <w:rFonts w:cstheme="minorHAnsi"/>
          <w:b/>
          <w:sz w:val="30"/>
          <w:szCs w:val="30"/>
          <w:u w:val="single"/>
        </w:rPr>
        <w:t>Programma:</w:t>
      </w:r>
    </w:p>
    <w:p w14:paraId="3AE236FC" w14:textId="39A83F87" w:rsidR="0000409C" w:rsidRPr="00E57DEE" w:rsidRDefault="0000409C" w:rsidP="00E57DEE">
      <w:pPr>
        <w:pStyle w:val="Normaalweb"/>
        <w:ind w:left="2124" w:hanging="2124"/>
        <w:rPr>
          <w:color w:val="000000"/>
        </w:rPr>
      </w:pPr>
      <w:r w:rsidRPr="005B0136">
        <w:t>1</w:t>
      </w:r>
      <w:r w:rsidR="00B041FF" w:rsidRPr="005B0136">
        <w:t>8</w:t>
      </w:r>
      <w:r w:rsidR="007A3F62">
        <w:t>.</w:t>
      </w:r>
      <w:r w:rsidR="006E0FEB" w:rsidRPr="005B0136">
        <w:t>0</w:t>
      </w:r>
      <w:r w:rsidRPr="005B0136">
        <w:t>0 – 1</w:t>
      </w:r>
      <w:r w:rsidR="00B041FF" w:rsidRPr="005B0136">
        <w:t>8</w:t>
      </w:r>
      <w:r w:rsidRPr="005B0136">
        <w:t>.</w:t>
      </w:r>
      <w:r w:rsidR="006E0FEB" w:rsidRPr="005B0136">
        <w:t>3</w:t>
      </w:r>
      <w:r w:rsidRPr="005B0136">
        <w:t xml:space="preserve">0 uur </w:t>
      </w:r>
      <w:r w:rsidRPr="005B0136">
        <w:tab/>
      </w:r>
      <w:r w:rsidR="00E57DEE">
        <w:rPr>
          <w:b/>
          <w:color w:val="000000"/>
        </w:rPr>
        <w:t>O</w:t>
      </w:r>
      <w:r w:rsidR="00B041FF" w:rsidRPr="005B0136">
        <w:rPr>
          <w:b/>
          <w:color w:val="000000"/>
        </w:rPr>
        <w:t xml:space="preserve">pening </w:t>
      </w:r>
      <w:r w:rsidR="00E57DEE">
        <w:rPr>
          <w:b/>
          <w:color w:val="000000"/>
        </w:rPr>
        <w:br/>
      </w:r>
      <w:r w:rsidR="00B041FF" w:rsidRPr="00E57DEE">
        <w:rPr>
          <w:color w:val="000000"/>
        </w:rPr>
        <w:t>Prof. dr. Niels van Royen, hoofd afdeling Cardiologie RUMC (Nijmegen) </w:t>
      </w:r>
    </w:p>
    <w:p w14:paraId="1FE94CBF" w14:textId="686C9EC8" w:rsidR="0000409C" w:rsidRPr="00E466C9" w:rsidRDefault="00080E43" w:rsidP="00E466C9">
      <w:pPr>
        <w:pStyle w:val="Normaalweb"/>
        <w:ind w:left="2124" w:hanging="2124"/>
        <w:rPr>
          <w:b/>
          <w:color w:val="000000"/>
        </w:rPr>
      </w:pPr>
      <w:r w:rsidRPr="005B0136">
        <w:t>1</w:t>
      </w:r>
      <w:r w:rsidR="00B041FF" w:rsidRPr="005B0136">
        <w:t>8</w:t>
      </w:r>
      <w:r w:rsidRPr="005B0136">
        <w:t>.</w:t>
      </w:r>
      <w:r w:rsidR="006E0FEB" w:rsidRPr="005B0136">
        <w:t>3</w:t>
      </w:r>
      <w:r w:rsidRPr="005B0136">
        <w:t>0 – 1</w:t>
      </w:r>
      <w:r w:rsidR="00B041FF" w:rsidRPr="005B0136">
        <w:t>9</w:t>
      </w:r>
      <w:r w:rsidRPr="005B0136">
        <w:t>.</w:t>
      </w:r>
      <w:r w:rsidR="006E0FEB" w:rsidRPr="005B0136">
        <w:t>00</w:t>
      </w:r>
      <w:r w:rsidR="0000409C" w:rsidRPr="005B0136">
        <w:t xml:space="preserve"> uur</w:t>
      </w:r>
      <w:r w:rsidR="0000409C" w:rsidRPr="005B0136">
        <w:tab/>
      </w:r>
      <w:r w:rsidR="00E466C9" w:rsidRPr="00E466C9">
        <w:rPr>
          <w:b/>
          <w:color w:val="000000"/>
        </w:rPr>
        <w:t>Beeldvorming van mooi plaatje naar onmisbaar diagnosticum</w:t>
      </w:r>
      <w:r w:rsidR="00E466C9">
        <w:rPr>
          <w:b/>
          <w:color w:val="000000"/>
        </w:rPr>
        <w:br/>
      </w:r>
      <w:r w:rsidR="00B041FF" w:rsidRPr="005B0136">
        <w:rPr>
          <w:color w:val="000000"/>
        </w:rPr>
        <w:t>Prof. dr. Bert van Rossum, hoofd afdeling Cardiologie AUMC/</w:t>
      </w:r>
      <w:proofErr w:type="spellStart"/>
      <w:r w:rsidR="00B041FF" w:rsidRPr="005B0136">
        <w:rPr>
          <w:color w:val="000000"/>
        </w:rPr>
        <w:t>VUmc</w:t>
      </w:r>
      <w:proofErr w:type="spellEnd"/>
      <w:r w:rsidR="00B041FF" w:rsidRPr="005B0136">
        <w:rPr>
          <w:color w:val="000000"/>
        </w:rPr>
        <w:t xml:space="preserve"> (Amsterdam), voorzitter NVVC </w:t>
      </w:r>
    </w:p>
    <w:p w14:paraId="2E03D4CF" w14:textId="77777777" w:rsidR="00B014AB" w:rsidRPr="00B014AB" w:rsidRDefault="00080E43" w:rsidP="00B014AB">
      <w:pPr>
        <w:spacing w:after="0" w:line="240" w:lineRule="auto"/>
        <w:ind w:left="2124" w:hanging="2124"/>
        <w:rPr>
          <w:b/>
        </w:rPr>
      </w:pPr>
      <w:r w:rsidRPr="005B0136">
        <w:t>1</w:t>
      </w:r>
      <w:r w:rsidR="00B041FF" w:rsidRPr="005B0136">
        <w:t>9</w:t>
      </w:r>
      <w:r w:rsidRPr="005B0136">
        <w:t>.</w:t>
      </w:r>
      <w:r w:rsidR="006E0FEB" w:rsidRPr="005B0136">
        <w:t>0</w:t>
      </w:r>
      <w:r w:rsidRPr="005B0136">
        <w:t>0 – 1</w:t>
      </w:r>
      <w:r w:rsidR="00B041FF" w:rsidRPr="005B0136">
        <w:t>9</w:t>
      </w:r>
      <w:r w:rsidRPr="005B0136">
        <w:t>.</w:t>
      </w:r>
      <w:r w:rsidR="00B041FF" w:rsidRPr="005B0136">
        <w:t xml:space="preserve">30 </w:t>
      </w:r>
      <w:r w:rsidR="0000409C" w:rsidRPr="005B0136">
        <w:t>uur</w:t>
      </w:r>
      <w:r w:rsidR="00B041FF" w:rsidRPr="005B0136">
        <w:tab/>
      </w:r>
      <w:r w:rsidR="00B014AB" w:rsidRPr="00B014AB">
        <w:rPr>
          <w:b/>
          <w:color w:val="000000"/>
        </w:rPr>
        <w:t>Beeldvorming van illustratie tot onderwerp in onderzoek</w:t>
      </w:r>
    </w:p>
    <w:p w14:paraId="54320FFB" w14:textId="3DA82483" w:rsidR="00B75381" w:rsidRPr="005B0136" w:rsidRDefault="00B041FF" w:rsidP="00B014AB">
      <w:pPr>
        <w:spacing w:after="0" w:line="240" w:lineRule="auto"/>
        <w:ind w:left="2124" w:firstLine="6"/>
        <w:rPr>
          <w:b/>
        </w:rPr>
      </w:pPr>
      <w:r w:rsidRPr="005B0136">
        <w:rPr>
          <w:color w:val="000000"/>
        </w:rPr>
        <w:t xml:space="preserve">Prof. dr. Jan Piek, interventiecardioloog AUMC/AMC (Amsterdam), editor Netherlands Heart Journal </w:t>
      </w:r>
    </w:p>
    <w:p w14:paraId="6BAD0789" w14:textId="77777777" w:rsidR="00333A39" w:rsidRPr="005B0136" w:rsidRDefault="00333A39" w:rsidP="00B041FF">
      <w:pPr>
        <w:spacing w:after="0" w:line="240" w:lineRule="auto"/>
      </w:pPr>
    </w:p>
    <w:p w14:paraId="2AD59C0D" w14:textId="5C7BCCEB" w:rsidR="005B0136" w:rsidRPr="005B0136" w:rsidRDefault="00B041FF" w:rsidP="005B0136">
      <w:pPr>
        <w:spacing w:after="0" w:line="240" w:lineRule="auto"/>
        <w:ind w:left="2130" w:hanging="2130"/>
        <w:rPr>
          <w:b/>
        </w:rPr>
      </w:pPr>
      <w:r w:rsidRPr="005B0136">
        <w:t>19</w:t>
      </w:r>
      <w:r w:rsidR="00333A39" w:rsidRPr="005B0136">
        <w:t>.</w:t>
      </w:r>
      <w:r w:rsidRPr="005B0136">
        <w:t>30</w:t>
      </w:r>
      <w:r w:rsidR="00333A39" w:rsidRPr="005B0136">
        <w:t xml:space="preserve"> </w:t>
      </w:r>
      <w:r w:rsidR="004627CC" w:rsidRPr="005B0136">
        <w:t xml:space="preserve">-  </w:t>
      </w:r>
      <w:r w:rsidRPr="005B0136">
        <w:t>20</w:t>
      </w:r>
      <w:r w:rsidR="004627CC" w:rsidRPr="005B0136">
        <w:t>.</w:t>
      </w:r>
      <w:r w:rsidRPr="005B0136">
        <w:t>00</w:t>
      </w:r>
      <w:r w:rsidR="004627CC" w:rsidRPr="005B0136">
        <w:t>uur</w:t>
      </w:r>
      <w:r w:rsidR="006E0FEB" w:rsidRPr="005B0136">
        <w:tab/>
      </w:r>
      <w:r w:rsidR="005B0136" w:rsidRPr="005B0136">
        <w:rPr>
          <w:b/>
          <w:color w:val="000000"/>
        </w:rPr>
        <w:t>Beeldvorming als overstijgend discipline in samenwerking </w:t>
      </w:r>
    </w:p>
    <w:p w14:paraId="72C5E852" w14:textId="14714497" w:rsidR="0000409C" w:rsidRDefault="00B041FF" w:rsidP="005B0136">
      <w:pPr>
        <w:spacing w:after="0" w:line="240" w:lineRule="auto"/>
        <w:ind w:left="2130"/>
        <w:rPr>
          <w:color w:val="000000"/>
        </w:rPr>
      </w:pPr>
      <w:r w:rsidRPr="005B0136">
        <w:rPr>
          <w:color w:val="000000"/>
        </w:rPr>
        <w:t xml:space="preserve">Prof. dr. Mathias Prokop, hoofd afdeling Radiologie RUMC (Nijmegen) </w:t>
      </w:r>
    </w:p>
    <w:p w14:paraId="586119F0" w14:textId="77777777" w:rsidR="005B0136" w:rsidRPr="005B0136" w:rsidRDefault="005B0136" w:rsidP="005B0136">
      <w:pPr>
        <w:spacing w:after="0" w:line="240" w:lineRule="auto"/>
        <w:ind w:left="2130"/>
      </w:pPr>
    </w:p>
    <w:p w14:paraId="0F504A68" w14:textId="77777777" w:rsidR="005B0136" w:rsidRPr="005B0136" w:rsidRDefault="00B041FF" w:rsidP="005B0136">
      <w:pPr>
        <w:spacing w:after="0" w:line="240" w:lineRule="auto"/>
        <w:ind w:left="2124" w:hanging="2124"/>
        <w:rPr>
          <w:b/>
          <w:color w:val="000000"/>
        </w:rPr>
      </w:pPr>
      <w:r w:rsidRPr="005B0136">
        <w:t>20</w:t>
      </w:r>
      <w:r w:rsidR="009B381B" w:rsidRPr="005B0136">
        <w:t>.</w:t>
      </w:r>
      <w:r w:rsidRPr="005B0136">
        <w:t>00</w:t>
      </w:r>
      <w:r w:rsidR="00EB1CDD" w:rsidRPr="005B0136">
        <w:t xml:space="preserve"> – </w:t>
      </w:r>
      <w:r w:rsidRPr="005B0136">
        <w:t>20</w:t>
      </w:r>
      <w:r w:rsidR="00EB1CDD" w:rsidRPr="005B0136">
        <w:t>.</w:t>
      </w:r>
      <w:r w:rsidRPr="005B0136">
        <w:t>3</w:t>
      </w:r>
      <w:r w:rsidR="00EB1CDD" w:rsidRPr="005B0136">
        <w:t>0 uur</w:t>
      </w:r>
      <w:r w:rsidR="00EB1CDD" w:rsidRPr="005B0136">
        <w:tab/>
      </w:r>
      <w:r w:rsidR="005B0136" w:rsidRPr="005B0136">
        <w:rPr>
          <w:b/>
          <w:color w:val="000000"/>
        </w:rPr>
        <w:t>Visie Hartvaatcentrum en de rol van Beeldvorming</w:t>
      </w:r>
      <w:r w:rsidR="005B0136" w:rsidRPr="005B0136">
        <w:rPr>
          <w:color w:val="000000"/>
        </w:rPr>
        <w:t> </w:t>
      </w:r>
      <w:r w:rsidR="005B0136" w:rsidRPr="005B0136">
        <w:rPr>
          <w:b/>
          <w:color w:val="000000"/>
        </w:rPr>
        <w:t xml:space="preserve"> </w:t>
      </w:r>
    </w:p>
    <w:p w14:paraId="113C95E3" w14:textId="57C08237" w:rsidR="00772B0C" w:rsidRPr="005B0136" w:rsidRDefault="00B041FF" w:rsidP="005B0136">
      <w:pPr>
        <w:spacing w:after="0" w:line="240" w:lineRule="auto"/>
        <w:ind w:left="2124"/>
        <w:rPr>
          <w:color w:val="000000"/>
        </w:rPr>
      </w:pPr>
      <w:r w:rsidRPr="005B0136">
        <w:rPr>
          <w:color w:val="000000"/>
        </w:rPr>
        <w:t>Prof. dr. Paul Smits, decaan</w:t>
      </w:r>
      <w:bookmarkStart w:id="0" w:name="_GoBack"/>
      <w:bookmarkEnd w:id="0"/>
      <w:r w:rsidRPr="005B0136">
        <w:rPr>
          <w:color w:val="000000"/>
        </w:rPr>
        <w:t xml:space="preserve"> en voorzitter Raad van Bestuur RUMC (Nijmegen) </w:t>
      </w:r>
    </w:p>
    <w:p w14:paraId="64828841" w14:textId="5777AE99" w:rsidR="00333A39" w:rsidRPr="005B0136" w:rsidRDefault="00EB1CDD" w:rsidP="0000409C">
      <w:pPr>
        <w:spacing w:after="0" w:line="240" w:lineRule="auto"/>
      </w:pPr>
      <w:r w:rsidRPr="005B0136">
        <w:tab/>
      </w:r>
      <w:r w:rsidRPr="005B0136">
        <w:tab/>
      </w:r>
      <w:r w:rsidRPr="005B0136">
        <w:tab/>
      </w:r>
    </w:p>
    <w:p w14:paraId="7EB21015" w14:textId="1A218573" w:rsidR="00333A39" w:rsidRPr="005B0136" w:rsidRDefault="00772B0C" w:rsidP="0000409C">
      <w:pPr>
        <w:spacing w:after="0" w:line="240" w:lineRule="auto"/>
        <w:rPr>
          <w:b/>
        </w:rPr>
      </w:pPr>
      <w:r w:rsidRPr="005B0136">
        <w:t>20</w:t>
      </w:r>
      <w:r w:rsidR="00333A39" w:rsidRPr="005B0136">
        <w:t>.</w:t>
      </w:r>
      <w:r w:rsidRPr="005B0136">
        <w:t>3</w:t>
      </w:r>
      <w:r w:rsidR="006C5B32" w:rsidRPr="005B0136">
        <w:t>0</w:t>
      </w:r>
      <w:r w:rsidR="00333A39" w:rsidRPr="005B0136">
        <w:t xml:space="preserve"> – </w:t>
      </w:r>
      <w:r w:rsidRPr="005B0136">
        <w:t>21</w:t>
      </w:r>
      <w:r w:rsidR="00333A39" w:rsidRPr="005B0136">
        <w:t>.</w:t>
      </w:r>
      <w:r w:rsidRPr="005B0136">
        <w:t>0</w:t>
      </w:r>
      <w:r w:rsidR="00333A39" w:rsidRPr="005B0136">
        <w:t>0 uur</w:t>
      </w:r>
      <w:r w:rsidR="00333A39" w:rsidRPr="005B0136">
        <w:tab/>
      </w:r>
      <w:r w:rsidRPr="005B0136">
        <w:rPr>
          <w:b/>
        </w:rPr>
        <w:t>Afsluiting</w:t>
      </w:r>
    </w:p>
    <w:p w14:paraId="13093F6F" w14:textId="7B3AB81E" w:rsidR="005B0136" w:rsidRPr="005B0136" w:rsidRDefault="005B0136" w:rsidP="0000409C">
      <w:pPr>
        <w:spacing w:after="0" w:line="240" w:lineRule="auto"/>
      </w:pPr>
      <w:r w:rsidRPr="005B0136">
        <w:rPr>
          <w:b/>
        </w:rPr>
        <w:tab/>
      </w:r>
      <w:r w:rsidRPr="005B0136">
        <w:rPr>
          <w:b/>
        </w:rPr>
        <w:tab/>
      </w:r>
      <w:r w:rsidRPr="005B0136">
        <w:rPr>
          <w:b/>
        </w:rPr>
        <w:tab/>
      </w:r>
      <w:r w:rsidRPr="005B0136">
        <w:t xml:space="preserve">Prof. dr. Niels van Royen </w:t>
      </w:r>
    </w:p>
    <w:p w14:paraId="212D2730" w14:textId="52F72861" w:rsidR="006C5B32" w:rsidRDefault="006C5B32" w:rsidP="0000409C">
      <w:pPr>
        <w:spacing w:after="0" w:line="240" w:lineRule="auto"/>
      </w:pPr>
      <w:r>
        <w:tab/>
      </w:r>
      <w:r>
        <w:tab/>
      </w:r>
      <w:r>
        <w:tab/>
      </w:r>
    </w:p>
    <w:p w14:paraId="101FFA1B" w14:textId="77777777" w:rsidR="00EB1CDD" w:rsidRDefault="00EB1CDD" w:rsidP="0000409C">
      <w:pPr>
        <w:spacing w:after="0" w:line="240" w:lineRule="auto"/>
      </w:pPr>
    </w:p>
    <w:p w14:paraId="3D51A32A" w14:textId="1593C667" w:rsidR="00772B0C" w:rsidRPr="006C5B32" w:rsidRDefault="00772B0C" w:rsidP="00772B0C">
      <w:pPr>
        <w:spacing w:after="0"/>
      </w:pPr>
    </w:p>
    <w:p w14:paraId="0F6353B1" w14:textId="6DFED217" w:rsidR="00EC0556" w:rsidRPr="006C5B32" w:rsidRDefault="00EC0556" w:rsidP="006C5B32">
      <w:pPr>
        <w:spacing w:after="0" w:line="240" w:lineRule="auto"/>
      </w:pPr>
    </w:p>
    <w:sectPr w:rsidR="00EC0556" w:rsidRPr="006C5B32" w:rsidSect="00121C7D">
      <w:headerReference w:type="default" r:id="rId7"/>
      <w:headerReference w:type="first" r:id="rId8"/>
      <w:footerReference w:type="first" r:id="rId9"/>
      <w:pgSz w:w="11906" w:h="16838" w:code="9"/>
      <w:pgMar w:top="2552" w:right="1077" w:bottom="1418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A1853" w14:textId="77777777" w:rsidR="00C26A23" w:rsidRDefault="00C26A23" w:rsidP="00AD2D54">
      <w:pPr>
        <w:spacing w:line="240" w:lineRule="auto"/>
      </w:pPr>
      <w:r>
        <w:separator/>
      </w:r>
    </w:p>
  </w:endnote>
  <w:endnote w:type="continuationSeparator" w:id="0">
    <w:p w14:paraId="42B759D8" w14:textId="77777777" w:rsidR="00C26A23" w:rsidRDefault="00C26A23" w:rsidP="00AD2D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3C8CC" w14:textId="77777777" w:rsidR="00FE0DE6" w:rsidRDefault="00FE0DE6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4384" behindDoc="1" locked="1" layoutInCell="0" allowOverlap="1" wp14:anchorId="648078C7" wp14:editId="2FA654EB">
          <wp:simplePos x="0" y="0"/>
          <wp:positionH relativeFrom="page">
            <wp:posOffset>4565650</wp:posOffset>
          </wp:positionH>
          <wp:positionV relativeFrom="page">
            <wp:posOffset>9973310</wp:posOffset>
          </wp:positionV>
          <wp:extent cx="539640" cy="719640"/>
          <wp:effectExtent l="19050" t="0" r="0" b="0"/>
          <wp:wrapNone/>
          <wp:docPr id="4" name="Avatar" descr="avata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atar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640" cy="71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B917B" w14:textId="77777777" w:rsidR="00C26A23" w:rsidRDefault="00C26A23" w:rsidP="00AD2D54">
      <w:pPr>
        <w:spacing w:line="240" w:lineRule="auto"/>
      </w:pPr>
      <w:r>
        <w:separator/>
      </w:r>
    </w:p>
  </w:footnote>
  <w:footnote w:type="continuationSeparator" w:id="0">
    <w:p w14:paraId="281EA3E1" w14:textId="77777777" w:rsidR="00C26A23" w:rsidRDefault="00C26A23" w:rsidP="00AD2D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88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17"/>
      <w:gridCol w:w="250"/>
      <w:gridCol w:w="1917"/>
      <w:gridCol w:w="255"/>
      <w:gridCol w:w="1917"/>
      <w:gridCol w:w="255"/>
      <w:gridCol w:w="2313"/>
    </w:tblGrid>
    <w:tr w:rsidR="00FE0DE6" w:rsidRPr="00AD2D54" w14:paraId="0B2E584A" w14:textId="77777777" w:rsidTr="002C6F1C">
      <w:trPr>
        <w:trHeight w:hRule="exact" w:val="267"/>
      </w:trPr>
      <w:tc>
        <w:tcPr>
          <w:tcW w:w="1917" w:type="dxa"/>
        </w:tcPr>
        <w:p w14:paraId="5C55F89D" w14:textId="77777777" w:rsidR="00FE0DE6" w:rsidRPr="004E3DFE" w:rsidRDefault="00FE0DE6" w:rsidP="00497046">
          <w:pPr>
            <w:rPr>
              <w:rStyle w:val="stlDatum"/>
            </w:rPr>
          </w:pPr>
        </w:p>
      </w:tc>
      <w:tc>
        <w:tcPr>
          <w:tcW w:w="250" w:type="dxa"/>
        </w:tcPr>
        <w:p w14:paraId="692F79EC" w14:textId="77777777" w:rsidR="00FE0DE6" w:rsidRPr="00AD2D54" w:rsidRDefault="00FE0DE6" w:rsidP="002D5052">
          <w:pPr>
            <w:rPr>
              <w:rStyle w:val="stlContactGegevensKop"/>
              <w:b w:val="0"/>
            </w:rPr>
          </w:pPr>
        </w:p>
      </w:tc>
      <w:tc>
        <w:tcPr>
          <w:tcW w:w="1917" w:type="dxa"/>
        </w:tcPr>
        <w:p w14:paraId="5D65393C" w14:textId="77777777" w:rsidR="00FE0DE6" w:rsidRPr="004E3DFE" w:rsidRDefault="00FE0DE6" w:rsidP="00497046">
          <w:pPr>
            <w:rPr>
              <w:rStyle w:val="stlContactGegevensKop"/>
              <w:b w:val="0"/>
            </w:rPr>
          </w:pPr>
        </w:p>
      </w:tc>
      <w:tc>
        <w:tcPr>
          <w:tcW w:w="255" w:type="dxa"/>
        </w:tcPr>
        <w:p w14:paraId="0F519F39" w14:textId="77777777" w:rsidR="00FE0DE6" w:rsidRPr="00AD2D54" w:rsidRDefault="00FE0DE6" w:rsidP="002D5052">
          <w:pPr>
            <w:rPr>
              <w:rStyle w:val="stlContactGegevensKop"/>
              <w:b w:val="0"/>
            </w:rPr>
          </w:pPr>
        </w:p>
      </w:tc>
      <w:tc>
        <w:tcPr>
          <w:tcW w:w="1917" w:type="dxa"/>
        </w:tcPr>
        <w:p w14:paraId="4955FAD0" w14:textId="77777777" w:rsidR="00FE0DE6" w:rsidRDefault="00FE0DE6" w:rsidP="002D5052">
          <w:pPr>
            <w:rPr>
              <w:rStyle w:val="stlContactGegevensKop"/>
              <w:b w:val="0"/>
            </w:rPr>
          </w:pPr>
        </w:p>
      </w:tc>
      <w:tc>
        <w:tcPr>
          <w:tcW w:w="255" w:type="dxa"/>
        </w:tcPr>
        <w:p w14:paraId="0283E4BE" w14:textId="77777777" w:rsidR="00FE0DE6" w:rsidRPr="00AD2D54" w:rsidRDefault="00FE0DE6" w:rsidP="002D5052">
          <w:pPr>
            <w:rPr>
              <w:rStyle w:val="stlContactGegevensKop"/>
              <w:b w:val="0"/>
            </w:rPr>
          </w:pPr>
        </w:p>
      </w:tc>
      <w:tc>
        <w:tcPr>
          <w:tcW w:w="2313" w:type="dxa"/>
        </w:tcPr>
        <w:p w14:paraId="18EB0513" w14:textId="77777777" w:rsidR="00FE0DE6" w:rsidRPr="00AD2D54" w:rsidRDefault="00FE0DE6" w:rsidP="002D5052">
          <w:pPr>
            <w:rPr>
              <w:rStyle w:val="stlContactGegevensKop"/>
              <w:b w:val="0"/>
            </w:rPr>
          </w:pPr>
        </w:p>
      </w:tc>
    </w:tr>
  </w:tbl>
  <w:p w14:paraId="0BFDC3B6" w14:textId="77777777" w:rsidR="00FE0DE6" w:rsidRDefault="00FE0DE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74602" w14:textId="77777777" w:rsidR="00FE0DE6" w:rsidRDefault="00F23091" w:rsidP="00953780">
    <w:pPr>
      <w:pStyle w:val="Koptekst"/>
      <w:ind w:left="-1985"/>
    </w:pPr>
    <w:r>
      <w:rPr>
        <w:rStyle w:val="stlContactGegevensKop"/>
        <w:b w:val="0"/>
      </w:rPr>
      <w:fldChar w:fldCharType="begin"/>
    </w:r>
    <w:r w:rsidR="00FE0DE6">
      <w:rPr>
        <w:rStyle w:val="stlContactGegevensKop"/>
        <w:b w:val="0"/>
      </w:rPr>
      <w:instrText xml:space="preserve"> PAGE   \* MERGEFORMAT </w:instrText>
    </w:r>
    <w:r>
      <w:rPr>
        <w:rStyle w:val="stlContactGegevensKop"/>
        <w:b w:val="0"/>
      </w:rPr>
      <w:fldChar w:fldCharType="separate"/>
    </w:r>
    <w:r w:rsidR="004E228A">
      <w:rPr>
        <w:rStyle w:val="stlContactGegevensKop"/>
        <w:b w:val="0"/>
        <w:noProof/>
      </w:rPr>
      <w:t>1</w:t>
    </w:r>
    <w:r>
      <w:rPr>
        <w:rStyle w:val="stlContactGegevensKop"/>
        <w:b w:val="0"/>
      </w:rPr>
      <w:fldChar w:fldCharType="end"/>
    </w:r>
    <w:r w:rsidR="00FE0DE6">
      <w:rPr>
        <w:rStyle w:val="stlContactGegevensKop"/>
        <w:b w:val="0"/>
      </w:rPr>
      <w:t>/</w:t>
    </w:r>
    <w:r w:rsidR="00DB137A">
      <w:rPr>
        <w:rStyle w:val="stlContactGegevensKop"/>
        <w:b w:val="0"/>
        <w:noProof/>
      </w:rPr>
      <w:fldChar w:fldCharType="begin"/>
    </w:r>
    <w:r w:rsidR="00DB137A">
      <w:rPr>
        <w:rStyle w:val="stlContactGegevensKop"/>
        <w:b w:val="0"/>
        <w:noProof/>
      </w:rPr>
      <w:instrText xml:space="preserve"> NUMPAGES   \* MERGEFORMAT </w:instrText>
    </w:r>
    <w:r w:rsidR="00DB137A">
      <w:rPr>
        <w:rStyle w:val="stlContactGegevensKop"/>
        <w:b w:val="0"/>
        <w:noProof/>
      </w:rPr>
      <w:fldChar w:fldCharType="separate"/>
    </w:r>
    <w:r w:rsidR="004E228A" w:rsidRPr="004E228A">
      <w:rPr>
        <w:rStyle w:val="stlContactGegevensKop"/>
        <w:b w:val="0"/>
        <w:noProof/>
      </w:rPr>
      <w:t>2</w:t>
    </w:r>
    <w:r w:rsidR="00DB137A">
      <w:rPr>
        <w:rStyle w:val="stlContactGegevensKop"/>
        <w:b w:val="0"/>
        <w:noProof/>
      </w:rPr>
      <w:fldChar w:fldCharType="end"/>
    </w:r>
    <w:r w:rsidR="00FE0DE6">
      <w:rPr>
        <w:noProof/>
        <w:lang w:eastAsia="nl-NL"/>
      </w:rPr>
      <w:drawing>
        <wp:anchor distT="0" distB="0" distL="114300" distR="114300" simplePos="0" relativeHeight="251662336" behindDoc="0" locked="1" layoutInCell="1" allowOverlap="1" wp14:anchorId="0E93E23B" wp14:editId="5A5AB28C">
          <wp:simplePos x="0" y="0"/>
          <wp:positionH relativeFrom="page">
            <wp:posOffset>3726815</wp:posOffset>
          </wp:positionH>
          <wp:positionV relativeFrom="page">
            <wp:posOffset>514985</wp:posOffset>
          </wp:positionV>
          <wp:extent cx="2429640" cy="302400"/>
          <wp:effectExtent l="19050" t="0" r="8760" b="0"/>
          <wp:wrapNone/>
          <wp:docPr id="1" name="LogoVoor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boudumc_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9640" cy="30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950AD"/>
    <w:multiLevelType w:val="multilevel"/>
    <w:tmpl w:val="AC6635E4"/>
    <w:styleLink w:val="Radboudumcagenda"/>
    <w:lvl w:ilvl="0">
      <w:start w:val="1"/>
      <w:numFmt w:val="decimal"/>
      <w:pStyle w:val="Kop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12"/>
    <w:rsid w:val="0000409C"/>
    <w:rsid w:val="000110D4"/>
    <w:rsid w:val="00012C53"/>
    <w:rsid w:val="000134E6"/>
    <w:rsid w:val="00017C94"/>
    <w:rsid w:val="00024C8C"/>
    <w:rsid w:val="00036787"/>
    <w:rsid w:val="00053F4F"/>
    <w:rsid w:val="00056B64"/>
    <w:rsid w:val="000605D6"/>
    <w:rsid w:val="00062740"/>
    <w:rsid w:val="000773B8"/>
    <w:rsid w:val="00077BFB"/>
    <w:rsid w:val="00080E43"/>
    <w:rsid w:val="000A5A9B"/>
    <w:rsid w:val="000B255A"/>
    <w:rsid w:val="000B4F53"/>
    <w:rsid w:val="000D764D"/>
    <w:rsid w:val="000E69F1"/>
    <w:rsid w:val="000E74C5"/>
    <w:rsid w:val="00104E02"/>
    <w:rsid w:val="00106DE4"/>
    <w:rsid w:val="00111C4D"/>
    <w:rsid w:val="00121C7D"/>
    <w:rsid w:val="001401FE"/>
    <w:rsid w:val="00144715"/>
    <w:rsid w:val="00155ABE"/>
    <w:rsid w:val="0016028D"/>
    <w:rsid w:val="00164824"/>
    <w:rsid w:val="00186FFB"/>
    <w:rsid w:val="00193C84"/>
    <w:rsid w:val="001B7C3F"/>
    <w:rsid w:val="001C23BD"/>
    <w:rsid w:val="001E56F8"/>
    <w:rsid w:val="001F3B1B"/>
    <w:rsid w:val="001F3DE7"/>
    <w:rsid w:val="001F4207"/>
    <w:rsid w:val="001F7E4B"/>
    <w:rsid w:val="00200C43"/>
    <w:rsid w:val="00205DED"/>
    <w:rsid w:val="00210100"/>
    <w:rsid w:val="002205D8"/>
    <w:rsid w:val="00232A97"/>
    <w:rsid w:val="00235870"/>
    <w:rsid w:val="0025405D"/>
    <w:rsid w:val="0025799E"/>
    <w:rsid w:val="00262DE5"/>
    <w:rsid w:val="00265E9D"/>
    <w:rsid w:val="0026674A"/>
    <w:rsid w:val="002700C6"/>
    <w:rsid w:val="002774DF"/>
    <w:rsid w:val="00277DBC"/>
    <w:rsid w:val="00281647"/>
    <w:rsid w:val="00295380"/>
    <w:rsid w:val="002B69DA"/>
    <w:rsid w:val="002C2268"/>
    <w:rsid w:val="002C6F1C"/>
    <w:rsid w:val="002D394B"/>
    <w:rsid w:val="002D5052"/>
    <w:rsid w:val="002E1304"/>
    <w:rsid w:val="002E1695"/>
    <w:rsid w:val="002F5FA7"/>
    <w:rsid w:val="0030424F"/>
    <w:rsid w:val="003201F9"/>
    <w:rsid w:val="00320C6E"/>
    <w:rsid w:val="0032174A"/>
    <w:rsid w:val="00324BF9"/>
    <w:rsid w:val="00331906"/>
    <w:rsid w:val="003320F1"/>
    <w:rsid w:val="00333A39"/>
    <w:rsid w:val="003561EA"/>
    <w:rsid w:val="0036678E"/>
    <w:rsid w:val="00374766"/>
    <w:rsid w:val="00376883"/>
    <w:rsid w:val="00380AE6"/>
    <w:rsid w:val="00394233"/>
    <w:rsid w:val="00394615"/>
    <w:rsid w:val="00396165"/>
    <w:rsid w:val="00396DFB"/>
    <w:rsid w:val="003A5265"/>
    <w:rsid w:val="003C0145"/>
    <w:rsid w:val="003D4256"/>
    <w:rsid w:val="003E5985"/>
    <w:rsid w:val="003F7BB9"/>
    <w:rsid w:val="00413713"/>
    <w:rsid w:val="00413E4F"/>
    <w:rsid w:val="00425FAE"/>
    <w:rsid w:val="0044068A"/>
    <w:rsid w:val="00443AC2"/>
    <w:rsid w:val="004476BE"/>
    <w:rsid w:val="0046137E"/>
    <w:rsid w:val="00461DD9"/>
    <w:rsid w:val="004627CC"/>
    <w:rsid w:val="00484765"/>
    <w:rsid w:val="00495CB7"/>
    <w:rsid w:val="00497046"/>
    <w:rsid w:val="004A4399"/>
    <w:rsid w:val="004A6533"/>
    <w:rsid w:val="004B302D"/>
    <w:rsid w:val="004B55EA"/>
    <w:rsid w:val="004B729E"/>
    <w:rsid w:val="004D2775"/>
    <w:rsid w:val="004D50F1"/>
    <w:rsid w:val="004E228A"/>
    <w:rsid w:val="004E3DFE"/>
    <w:rsid w:val="004F49DC"/>
    <w:rsid w:val="00503127"/>
    <w:rsid w:val="0051052E"/>
    <w:rsid w:val="00526854"/>
    <w:rsid w:val="005268FC"/>
    <w:rsid w:val="005316C6"/>
    <w:rsid w:val="005554A6"/>
    <w:rsid w:val="005611B3"/>
    <w:rsid w:val="00563FE1"/>
    <w:rsid w:val="00596106"/>
    <w:rsid w:val="005B0136"/>
    <w:rsid w:val="005B3B57"/>
    <w:rsid w:val="005B73C4"/>
    <w:rsid w:val="005D0639"/>
    <w:rsid w:val="005D459F"/>
    <w:rsid w:val="005D6345"/>
    <w:rsid w:val="005D78C4"/>
    <w:rsid w:val="005D7984"/>
    <w:rsid w:val="005F1434"/>
    <w:rsid w:val="005F1541"/>
    <w:rsid w:val="005F18D9"/>
    <w:rsid w:val="005F5AD3"/>
    <w:rsid w:val="00606496"/>
    <w:rsid w:val="006107B9"/>
    <w:rsid w:val="00621375"/>
    <w:rsid w:val="00621FF4"/>
    <w:rsid w:val="0064695C"/>
    <w:rsid w:val="00657FB5"/>
    <w:rsid w:val="006607EF"/>
    <w:rsid w:val="00664B12"/>
    <w:rsid w:val="00666CD0"/>
    <w:rsid w:val="00687681"/>
    <w:rsid w:val="006B4F19"/>
    <w:rsid w:val="006C3E32"/>
    <w:rsid w:val="006C5B32"/>
    <w:rsid w:val="006C5C5A"/>
    <w:rsid w:val="006E0FEB"/>
    <w:rsid w:val="006F7396"/>
    <w:rsid w:val="00710AC7"/>
    <w:rsid w:val="00716894"/>
    <w:rsid w:val="00720545"/>
    <w:rsid w:val="00747B16"/>
    <w:rsid w:val="007617AE"/>
    <w:rsid w:val="007672DA"/>
    <w:rsid w:val="0077056D"/>
    <w:rsid w:val="00772B0C"/>
    <w:rsid w:val="00774B89"/>
    <w:rsid w:val="00776AFF"/>
    <w:rsid w:val="00780BA6"/>
    <w:rsid w:val="007863D3"/>
    <w:rsid w:val="00792093"/>
    <w:rsid w:val="00797D6B"/>
    <w:rsid w:val="007A0A94"/>
    <w:rsid w:val="007A3F62"/>
    <w:rsid w:val="007B5DC6"/>
    <w:rsid w:val="007D44CC"/>
    <w:rsid w:val="007E31F7"/>
    <w:rsid w:val="007E7D37"/>
    <w:rsid w:val="0080191B"/>
    <w:rsid w:val="00807213"/>
    <w:rsid w:val="00811926"/>
    <w:rsid w:val="00812319"/>
    <w:rsid w:val="008465CF"/>
    <w:rsid w:val="00847B01"/>
    <w:rsid w:val="00851F9E"/>
    <w:rsid w:val="00853CB7"/>
    <w:rsid w:val="00854C21"/>
    <w:rsid w:val="00872D15"/>
    <w:rsid w:val="00877FD6"/>
    <w:rsid w:val="00881C30"/>
    <w:rsid w:val="00881C6D"/>
    <w:rsid w:val="008866F1"/>
    <w:rsid w:val="008B0BB6"/>
    <w:rsid w:val="008B20A1"/>
    <w:rsid w:val="008C53D0"/>
    <w:rsid w:val="008C7EE9"/>
    <w:rsid w:val="008D1DB8"/>
    <w:rsid w:val="008D345D"/>
    <w:rsid w:val="008D3E71"/>
    <w:rsid w:val="008D6DF8"/>
    <w:rsid w:val="008F7B72"/>
    <w:rsid w:val="0090479A"/>
    <w:rsid w:val="00923DBF"/>
    <w:rsid w:val="00941083"/>
    <w:rsid w:val="00942190"/>
    <w:rsid w:val="009508E4"/>
    <w:rsid w:val="0095186D"/>
    <w:rsid w:val="00953780"/>
    <w:rsid w:val="00961C74"/>
    <w:rsid w:val="00962E07"/>
    <w:rsid w:val="00972C48"/>
    <w:rsid w:val="00972F35"/>
    <w:rsid w:val="00975C47"/>
    <w:rsid w:val="00975D7D"/>
    <w:rsid w:val="0098798E"/>
    <w:rsid w:val="009A2CB0"/>
    <w:rsid w:val="009A5148"/>
    <w:rsid w:val="009B381B"/>
    <w:rsid w:val="009C7F00"/>
    <w:rsid w:val="009D6350"/>
    <w:rsid w:val="009E0091"/>
    <w:rsid w:val="009E5F97"/>
    <w:rsid w:val="009F6734"/>
    <w:rsid w:val="009F6E21"/>
    <w:rsid w:val="00A01255"/>
    <w:rsid w:val="00A06F2D"/>
    <w:rsid w:val="00A24300"/>
    <w:rsid w:val="00A3670B"/>
    <w:rsid w:val="00A37CA5"/>
    <w:rsid w:val="00A37CF0"/>
    <w:rsid w:val="00A45140"/>
    <w:rsid w:val="00A62355"/>
    <w:rsid w:val="00A639CE"/>
    <w:rsid w:val="00A659E2"/>
    <w:rsid w:val="00A7032F"/>
    <w:rsid w:val="00A70ACF"/>
    <w:rsid w:val="00A80FD3"/>
    <w:rsid w:val="00AA1B6D"/>
    <w:rsid w:val="00AA6BA0"/>
    <w:rsid w:val="00AB02AC"/>
    <w:rsid w:val="00AB72A5"/>
    <w:rsid w:val="00AC459A"/>
    <w:rsid w:val="00AD2D54"/>
    <w:rsid w:val="00AD5AC6"/>
    <w:rsid w:val="00AE23F3"/>
    <w:rsid w:val="00AF2696"/>
    <w:rsid w:val="00AF3C22"/>
    <w:rsid w:val="00B014AB"/>
    <w:rsid w:val="00B041FF"/>
    <w:rsid w:val="00B06DC1"/>
    <w:rsid w:val="00B22D01"/>
    <w:rsid w:val="00B259F5"/>
    <w:rsid w:val="00B27BB8"/>
    <w:rsid w:val="00B4113B"/>
    <w:rsid w:val="00B42916"/>
    <w:rsid w:val="00B71946"/>
    <w:rsid w:val="00B75381"/>
    <w:rsid w:val="00B7744B"/>
    <w:rsid w:val="00B7777A"/>
    <w:rsid w:val="00BA2E2C"/>
    <w:rsid w:val="00BB1A65"/>
    <w:rsid w:val="00BB370B"/>
    <w:rsid w:val="00BD109D"/>
    <w:rsid w:val="00BD5EB3"/>
    <w:rsid w:val="00BE1BC0"/>
    <w:rsid w:val="00C046E5"/>
    <w:rsid w:val="00C11CA3"/>
    <w:rsid w:val="00C14048"/>
    <w:rsid w:val="00C26A23"/>
    <w:rsid w:val="00C41CA4"/>
    <w:rsid w:val="00C764E3"/>
    <w:rsid w:val="00C8307E"/>
    <w:rsid w:val="00C8313B"/>
    <w:rsid w:val="00C8332B"/>
    <w:rsid w:val="00C937EB"/>
    <w:rsid w:val="00CA20E2"/>
    <w:rsid w:val="00CA2671"/>
    <w:rsid w:val="00D201FB"/>
    <w:rsid w:val="00D25707"/>
    <w:rsid w:val="00D302B8"/>
    <w:rsid w:val="00D313D2"/>
    <w:rsid w:val="00D46F4C"/>
    <w:rsid w:val="00D5091C"/>
    <w:rsid w:val="00D51D7D"/>
    <w:rsid w:val="00D52A06"/>
    <w:rsid w:val="00D60455"/>
    <w:rsid w:val="00D607BF"/>
    <w:rsid w:val="00D66D73"/>
    <w:rsid w:val="00D90136"/>
    <w:rsid w:val="00D94144"/>
    <w:rsid w:val="00DB137A"/>
    <w:rsid w:val="00DB62AB"/>
    <w:rsid w:val="00DC1664"/>
    <w:rsid w:val="00DC4A96"/>
    <w:rsid w:val="00DE660A"/>
    <w:rsid w:val="00DE7A1E"/>
    <w:rsid w:val="00DF0DC7"/>
    <w:rsid w:val="00DF2AD7"/>
    <w:rsid w:val="00E16120"/>
    <w:rsid w:val="00E34253"/>
    <w:rsid w:val="00E37692"/>
    <w:rsid w:val="00E4272A"/>
    <w:rsid w:val="00E466C9"/>
    <w:rsid w:val="00E52820"/>
    <w:rsid w:val="00E57D94"/>
    <w:rsid w:val="00E57DEE"/>
    <w:rsid w:val="00E65B4E"/>
    <w:rsid w:val="00E805D6"/>
    <w:rsid w:val="00E93241"/>
    <w:rsid w:val="00EA35A7"/>
    <w:rsid w:val="00EA3FE6"/>
    <w:rsid w:val="00EA7631"/>
    <w:rsid w:val="00EB1CDD"/>
    <w:rsid w:val="00EC0556"/>
    <w:rsid w:val="00ED0B24"/>
    <w:rsid w:val="00ED4DF8"/>
    <w:rsid w:val="00EF590D"/>
    <w:rsid w:val="00EF5C82"/>
    <w:rsid w:val="00F03730"/>
    <w:rsid w:val="00F13617"/>
    <w:rsid w:val="00F153FE"/>
    <w:rsid w:val="00F23091"/>
    <w:rsid w:val="00F432A1"/>
    <w:rsid w:val="00F777A6"/>
    <w:rsid w:val="00F7799F"/>
    <w:rsid w:val="00FB2375"/>
    <w:rsid w:val="00FC1CAF"/>
    <w:rsid w:val="00FC2A61"/>
    <w:rsid w:val="00FC2F73"/>
    <w:rsid w:val="00FC6A30"/>
    <w:rsid w:val="00FE0DE6"/>
    <w:rsid w:val="00FE1474"/>
    <w:rsid w:val="00FF26D0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/>
    <o:shapelayout v:ext="edit">
      <o:idmap v:ext="edit" data="1"/>
    </o:shapelayout>
  </w:shapeDefaults>
  <w:decimalSymbol w:val=","/>
  <w:listSeparator w:val=";"/>
  <w14:docId w14:val="7CA7CD13"/>
  <w15:docId w15:val="{92597734-0780-42F5-8F72-E87AB63A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56B64"/>
    <w:rPr>
      <w:rFonts w:ascii="Calibri" w:eastAsia="Calibri" w:hAnsi="Calibri" w:cs="Times New Roman"/>
    </w:rPr>
  </w:style>
  <w:style w:type="paragraph" w:styleId="Kop1">
    <w:name w:val="heading 1"/>
    <w:basedOn w:val="stlParagraafKop"/>
    <w:next w:val="stlAgenda"/>
    <w:link w:val="Kop1Char"/>
    <w:uiPriority w:val="9"/>
    <w:qFormat/>
    <w:rsid w:val="00A37CF0"/>
    <w:pPr>
      <w:keepNext/>
      <w:keepLines/>
      <w:numPr>
        <w:numId w:val="1"/>
      </w:numPr>
      <w:outlineLvl w:val="0"/>
    </w:pPr>
    <w:rPr>
      <w:rFonts w:eastAsiaTheme="majorEastAsia" w:cstheme="majorBidi"/>
      <w:bCs/>
      <w:szCs w:val="28"/>
    </w:rPr>
  </w:style>
  <w:style w:type="paragraph" w:styleId="Kop2">
    <w:name w:val="heading 2"/>
    <w:basedOn w:val="Standaard"/>
    <w:link w:val="Kop2Char"/>
    <w:uiPriority w:val="9"/>
    <w:unhideWhenUsed/>
    <w:qFormat/>
    <w:rsid w:val="00A37CF0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lContactGegevens">
    <w:name w:val="stlContactGegevens"/>
    <w:qFormat/>
    <w:rsid w:val="00CA2671"/>
    <w:pPr>
      <w:spacing w:after="0" w:line="255" w:lineRule="exact"/>
    </w:pPr>
    <w:rPr>
      <w:sz w:val="17"/>
    </w:rPr>
  </w:style>
  <w:style w:type="character" w:customStyle="1" w:styleId="stlContactGegevensKop">
    <w:name w:val="stlContactGegevensKop"/>
    <w:uiPriority w:val="1"/>
    <w:qFormat/>
    <w:rsid w:val="00210100"/>
    <w:rPr>
      <w:b/>
    </w:rPr>
  </w:style>
  <w:style w:type="paragraph" w:customStyle="1" w:styleId="stlClassificering">
    <w:name w:val="stlClassificering"/>
    <w:qFormat/>
    <w:rsid w:val="00AD2D54"/>
    <w:pPr>
      <w:spacing w:before="57" w:after="0" w:line="255" w:lineRule="exact"/>
    </w:pPr>
    <w:rPr>
      <w:b/>
      <w:caps/>
      <w:sz w:val="20"/>
    </w:rPr>
  </w:style>
  <w:style w:type="table" w:styleId="Tabelraster">
    <w:name w:val="Table Grid"/>
    <w:basedOn w:val="Standaardtabel"/>
    <w:uiPriority w:val="59"/>
    <w:rsid w:val="00812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D2D5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2D54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AD2D5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2D54"/>
    <w:rPr>
      <w:sz w:val="20"/>
    </w:rPr>
  </w:style>
  <w:style w:type="character" w:customStyle="1" w:styleId="stlDatum">
    <w:name w:val="stlDatum"/>
    <w:uiPriority w:val="1"/>
    <w:qFormat/>
    <w:rsid w:val="00497046"/>
  </w:style>
  <w:style w:type="character" w:customStyle="1" w:styleId="stlKenmerk">
    <w:name w:val="stlKenmerk"/>
    <w:uiPriority w:val="1"/>
    <w:qFormat/>
    <w:rsid w:val="00497046"/>
  </w:style>
  <w:style w:type="character" w:styleId="Hyperlink">
    <w:name w:val="Hyperlink"/>
    <w:basedOn w:val="Standaardalinea-lettertype"/>
    <w:uiPriority w:val="99"/>
    <w:unhideWhenUsed/>
    <w:rsid w:val="00953780"/>
    <w:rPr>
      <w:color w:val="0000FF" w:themeColor="hyperlink"/>
      <w:u w:val="single"/>
    </w:rPr>
  </w:style>
  <w:style w:type="paragraph" w:customStyle="1" w:styleId="stlDocumentTitel">
    <w:name w:val="stlDocumentTitel"/>
    <w:qFormat/>
    <w:rsid w:val="00687681"/>
    <w:pPr>
      <w:spacing w:after="0" w:line="383" w:lineRule="exact"/>
    </w:pPr>
    <w:rPr>
      <w:sz w:val="36"/>
    </w:rPr>
  </w:style>
  <w:style w:type="paragraph" w:customStyle="1" w:styleId="stlParagraafKop">
    <w:name w:val="stlParagraafKop"/>
    <w:next w:val="Standaard"/>
    <w:qFormat/>
    <w:rsid w:val="00DF0DC7"/>
    <w:pPr>
      <w:spacing w:after="0" w:line="255" w:lineRule="atLeast"/>
    </w:pPr>
    <w:rPr>
      <w:b/>
      <w:sz w:val="20"/>
    </w:rPr>
  </w:style>
  <w:style w:type="character" w:customStyle="1" w:styleId="Kop2Char">
    <w:name w:val="Kop 2 Char"/>
    <w:basedOn w:val="Standaardalinea-lettertype"/>
    <w:link w:val="Kop2"/>
    <w:uiPriority w:val="9"/>
    <w:rsid w:val="00A37CF0"/>
    <w:rPr>
      <w:rFonts w:eastAsiaTheme="majorEastAsia" w:cstheme="majorBidi"/>
      <w:bCs/>
      <w:sz w:val="20"/>
      <w:szCs w:val="26"/>
    </w:rPr>
  </w:style>
  <w:style w:type="numbering" w:customStyle="1" w:styleId="Radboudumcagenda">
    <w:name w:val="Radboudumc_agenda"/>
    <w:basedOn w:val="Geenlijst"/>
    <w:uiPriority w:val="99"/>
    <w:rsid w:val="00A37CF0"/>
    <w:pPr>
      <w:numPr>
        <w:numId w:val="1"/>
      </w:numPr>
    </w:pPr>
  </w:style>
  <w:style w:type="character" w:customStyle="1" w:styleId="Kop1Char">
    <w:name w:val="Kop 1 Char"/>
    <w:basedOn w:val="Standaardalinea-lettertype"/>
    <w:link w:val="Kop1"/>
    <w:uiPriority w:val="9"/>
    <w:rsid w:val="00A37CF0"/>
    <w:rPr>
      <w:rFonts w:eastAsiaTheme="majorEastAsia" w:cstheme="majorBidi"/>
      <w:b/>
      <w:bCs/>
      <w:sz w:val="20"/>
      <w:szCs w:val="28"/>
    </w:rPr>
  </w:style>
  <w:style w:type="paragraph" w:customStyle="1" w:styleId="stlAgenda">
    <w:name w:val="stlAgenda"/>
    <w:basedOn w:val="Standaard"/>
    <w:qFormat/>
    <w:rsid w:val="00A37CF0"/>
    <w:pPr>
      <w:ind w:left="397"/>
    </w:pPr>
  </w:style>
  <w:style w:type="paragraph" w:customStyle="1" w:styleId="stlActielijst">
    <w:name w:val="stlActielijst"/>
    <w:basedOn w:val="Standaard"/>
    <w:qFormat/>
    <w:rsid w:val="005F18D9"/>
    <w:rPr>
      <w:sz w:val="24"/>
    </w:rPr>
  </w:style>
  <w:style w:type="paragraph" w:customStyle="1" w:styleId="Cluster">
    <w:name w:val="Cluster"/>
    <w:link w:val="ClusterChar"/>
    <w:rsid w:val="00056B64"/>
    <w:pPr>
      <w:spacing w:after="0" w:line="255" w:lineRule="exact"/>
    </w:pPr>
    <w:rPr>
      <w:rFonts w:ascii="Calibri" w:eastAsia="Times New Roman" w:hAnsi="Calibri" w:cs="Times New Roman"/>
      <w:b/>
      <w:kern w:val="28"/>
      <w:sz w:val="17"/>
      <w:szCs w:val="20"/>
      <w:lang w:val="nl-BE" w:eastAsia="nl-NL"/>
    </w:rPr>
  </w:style>
  <w:style w:type="character" w:customStyle="1" w:styleId="ClusterChar">
    <w:name w:val="Cluster Char"/>
    <w:basedOn w:val="Standaardalinea-lettertype"/>
    <w:link w:val="Cluster"/>
    <w:rsid w:val="00056B64"/>
    <w:rPr>
      <w:rFonts w:ascii="Calibri" w:eastAsia="Times New Roman" w:hAnsi="Calibri" w:cs="Times New Roman"/>
      <w:b/>
      <w:kern w:val="28"/>
      <w:sz w:val="17"/>
      <w:szCs w:val="20"/>
      <w:lang w:val="nl-BE" w:eastAsia="nl-NL"/>
    </w:rPr>
  </w:style>
  <w:style w:type="paragraph" w:customStyle="1" w:styleId="tekstindekop">
    <w:name w:val="tekst in de kop"/>
    <w:link w:val="tekstindekopChar"/>
    <w:rsid w:val="00056B64"/>
    <w:pPr>
      <w:spacing w:after="0" w:line="255" w:lineRule="exact"/>
    </w:pPr>
    <w:rPr>
      <w:rFonts w:ascii="Calibri" w:eastAsia="Times New Roman" w:hAnsi="Calibri" w:cs="Times New Roman"/>
      <w:kern w:val="28"/>
      <w:sz w:val="17"/>
      <w:szCs w:val="20"/>
      <w:lang w:val="nl-BE" w:eastAsia="nl-NL"/>
    </w:rPr>
  </w:style>
  <w:style w:type="character" w:customStyle="1" w:styleId="tekstindekopChar">
    <w:name w:val="tekst in de kop Char"/>
    <w:basedOn w:val="Standaardalinea-lettertype"/>
    <w:link w:val="tekstindekop"/>
    <w:rsid w:val="00056B64"/>
    <w:rPr>
      <w:rFonts w:ascii="Calibri" w:eastAsia="Times New Roman" w:hAnsi="Calibri" w:cs="Times New Roman"/>
      <w:kern w:val="28"/>
      <w:sz w:val="17"/>
      <w:szCs w:val="20"/>
      <w:lang w:val="nl-BE" w:eastAsia="nl-NL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596106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596106"/>
    <w:rPr>
      <w:rFonts w:ascii="Calibri" w:eastAsia="Calibri" w:hAnsi="Calibri" w:cs="Times New Roman"/>
      <w:i/>
      <w:iCs/>
    </w:rPr>
  </w:style>
  <w:style w:type="paragraph" w:styleId="Normaalweb">
    <w:name w:val="Normal (Web)"/>
    <w:basedOn w:val="Standaard"/>
    <w:uiPriority w:val="99"/>
    <w:unhideWhenUsed/>
    <w:rsid w:val="00B041FF"/>
    <w:pPr>
      <w:spacing w:before="100" w:beforeAutospacing="1" w:after="100" w:afterAutospacing="1" w:line="240" w:lineRule="auto"/>
    </w:pPr>
    <w:rPr>
      <w:rFonts w:eastAsiaTheme="minorHAns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1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Huisstijl2007\Sjablonen\Verslag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Verslag.dotm</Template>
  <TotalTime>2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>Agenda</vt:lpstr>
    </vt:vector>
  </TitlesOfParts>
  <Company>Radboudumc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Template voor een agenda</dc:subject>
  <dc:creator>Frank Gommans</dc:creator>
  <dc:description>versie 1.0</dc:description>
  <cp:lastModifiedBy>Bernts, Yvette</cp:lastModifiedBy>
  <cp:revision>3</cp:revision>
  <cp:lastPrinted>2018-10-10T14:52:00Z</cp:lastPrinted>
  <dcterms:created xsi:type="dcterms:W3CDTF">2020-01-15T13:47:00Z</dcterms:created>
  <dcterms:modified xsi:type="dcterms:W3CDTF">2020-01-17T08:07:00Z</dcterms:modified>
  <cp:category>Huisstijl</cp:category>
</cp:coreProperties>
</file>